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287f" w14:textId="58f2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Кызылжарского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145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34559,0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35779,0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Кызылжарского сельского округа на 2024 год объемы субвенций, передаваемых из районного бюджета в сумме 26559,0 тысяч тенге.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2026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