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4370" w14:textId="c994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Отекского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146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4437,8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2023 год объемы субвенций, переданных из районного бюджета в бюджет Отекского сельского округа в сумме 32 289,0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2024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