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f15d" w14:textId="e83f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внутрирайонные автомобильные перевозки пассажиров и багажа по маршруту "Кок уй-Кобда-Кок уй"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9 октября 2023 года № 353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акимат Кобдинского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тариф на регулярные внутрирайонные автомобильные перевозки пассажиров и багажа по маршруту "Кок уй-Кобда-Кок уй"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"Кобдинский районный отдел архитектуры, строительства, пассажирского транспорта и автомобильных дорог" в установленном законодательством порядке обеспечить: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в эталонном контрольном банке нормативных правовых актов Республики Казахстан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регулярные внутрирайонные автомобильные перевозки пассажиров и багажа по маршруту "Кок уй-Кобда-Кок уй" Кобдинского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маршрута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 уй-Кобда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Жиренкопа-Кобда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Кызылжар-Кобда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Акрап-Кобда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Жарык-Кобда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