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81ba2" w14:textId="0e81b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Мартукского районного маслихата от 27 декабря 2022 года № 148 "Об утверждении Мартукского районного бюджета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Мартукского районного маслихата Актюбинской области от 28 апреля 2023 года № 7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Мартукский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Мартукского районного маслихата "Об утверждении Мартукского районного бюджета на 2023-2025 годы" от 27 декабря 2022 года № 148 (зарегистрированное в Реестре государственной регистрации нормативных правовых актов под № 177525)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6 648 649,7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1 731 093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13 660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9 882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4 894 014,7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7 391 576,1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40 602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119 025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78 423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-783 528,4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783 528,4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119 025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78 423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742 926,4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Учесть в районном бюджете на 2023 год поступление целевых текущих трансфертов и трансфертов на развитие из Национального Фонда Республики Казахстан и республиканского бюджета в следующих размерах: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строительство газопровода новой застройки юго-восточной части села Мартук Мартукского района – 400 000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строительство электролиний новой застройки юго-восточной части села Мартук Мартукского района – 553 930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приобретение жилья коммунального жилищного фонда для социально уязвимых слоев населения – 76 800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трансфертов определяется на основании постановления акимата района.".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Предусмотреть в районном бюджете на 2023 год целевые текущие трансферты и трансферты на развитие из областного бюджета,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строительство электролиний новой застройки юго-восточной части села Мартук Мартукского района – 128 215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строительство двухквартирных арендных коммунальных жилых домов в селе Мартук Мартукского района – 220 284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строительство газопровода новой застройки юго-восточной части села Мартук Мартукского района – 90 683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финансирование приоритетных проектов транспортной инфраструктуры – 1 213 493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капитальный и средний ремонт автомобильных дорог районного значения и улиц населенных пунктов – 20 262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реализацию мероприятий по социальной и инженерной инфраструктуре в сельских населенных пунктах в рамках проекта "Ауыл-Ел бесігі" – 50 164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 размещение государственного социального заказа в неправительственных организациях – 23 058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 обеспечение прав и улучшение качества жизни лиц с инвалидностью в Республике Казахстан – 80 051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на выплату государственной адресной социальной помощи – 25 000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на введение стандартов оказания специальных социальных услуг – 6 761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на субсидирование затрат работодателя на создание специальных рабочих мест для трудоустройства лиц с инвалидностью – 1 035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на краткосрочное профессиональное обучение рабочим кадрам – 14 273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на частичное субсидирование заработной платы – 29 700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на молодежную практику – 242 190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на предоставление грантов на реализацию новых бизнес-идей, в том числе молодежь категории NEET, члены малообеспеченных многодетных семей, малообеспеченным трудоспособным лицам с инвалидностью – 55 200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на общественные работы – 124 200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на реализацию проекта "Серебряный возраст" – 30 864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на реализацию проекта "Контракт поколений" – 4 968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на реализацию проекта "Первое рабочее место" – 18 630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на частичное субсидирование заработной платы для лиц с инвалидностью – 435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на развитие системы квалификаций – 104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на расширение перечня технических вспомогательных средств – 5 330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на разработку проектно-сметной документации на строительство противопаводковой дамбы в селе Саржансай Мартукского района – 16 240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на строительство сельского клуба на 150 мест в селе Каратогай Мартукского района – 7 451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на строительство линий электроснабжения для крестьянского хозяйства "Ғаділжан" в селе Кенсахара Мартукского района – 34 190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текущих трансфертов определяется на основании постановления акимата района.".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Мартукского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Көлкебаев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Мартукского районного маслихата от 23 апреля 2023 года №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Мартукского районного маслихата от 27 декабря 2022 года № 148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Мартукский районный бюджет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6 648 649,7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1 731 093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1 098 064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695 508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521 885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521 885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юридически значимых действий и (или) выдачу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документов уполномоченными на то государственными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Вознаграждения по кредитам, выданным из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4 894 014,7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нижестоящих органов государственного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бюджетов городов районного значения,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4 893 602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4 893 602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7 391 576,1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891 242,6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336 259,1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289 416,1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22 438,1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553 671,5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489 985,5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29 056,9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21 643,6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1 250 542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1 122 860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1 122 860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1 946 299,7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1 909 109,6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1 905 609,6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1 248 137,6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26 234,1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26 234,1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677 270,5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267 803,7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260 352,7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260 352,7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214 601,8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204 812,8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204 812,8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физической культуры и спорт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хозяйстваv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43 221,3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43 221,3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43 221,3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32 231,3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1 287 523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1 287 523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1 287 523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1 230 183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национального проекта по развитию предпринимательства на 2021 – 2025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вознаграждения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9 039,7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163 008,3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-783 528,4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783 528,4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742 926,4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742 926,4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742 926,4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