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bda1" w14:textId="e84b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Мартукского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28 апреля 2023 года № 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Мартукского районного маслихата".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Мартукского районного маслихата от 10 июня 2016 года № 20 "Об утверждении Положения государственного учреждения "Аппарат Мартукского районного маслихата".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Мартукского районного маслихата от 28 апреля 2023 года № 19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Мартукского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Мартукского районного маслихата" (далее – ГУ "Аппарат Мартукского районного маслихата") является государственным органом Республики Казахстан, обеспечивающим деятельность Мартукского районного маслихата, его органов и депутатов.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Мартукского районного маслихата" не имеет ведомств.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Мартукского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Мартукского районного маслихата"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Мартукского районного маслихата"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Мартукского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Мартукского районного маслихата" по вопросам своей компетенции в установленном законодательством порядке принимает решения, оформляемые распоряжениями руководителя ГУ "Аппарат Мартукского районного маслихата"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"Аппарат Мартукского районного маслихата" утверждаются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Актюбинская область, Мартукский район, Мартукский сельский округ, село Мартук, улица Сейфуллина, здание 36, почтовый индекс 030600.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"Аппарат Мартукского районного маслихата".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"Аппарат Мартукского районного маслихата" осуществляется из местного бюджета в соответствии с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"Аппарат Мартукского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ГУ "Аппарат Мартукского районного маслихата".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правового, материально-технического и иного обеспечения Мартукского районного маслихата и его органов, оказание помощи депутатам в осуществлении их полномочий.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государственные органы и учреждения в целях обеспечения своевременности рассмотрения депутатских запросов и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и проведение пленарных заседаний районного маслихата и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исполнения актов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рассмотрения обращений юридических и физических лиц, направленных в районный маслихат.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Регламентом районного маслихата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и методическую помощь депутатам маслихата в осуществлении своих полномочий, контролирует своевременность рассмотрения и реализации их запросов, предложений и замечаний;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порядке, предусмотренных законодательством Республики Казахстан, обеспечивает публикацию решений районного маслихата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рассылку решений и других документов районного маслихата соответствующим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протоколы, стенограммы сессий районного маслихата и других заседаний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организационное обеспечение деятельности Общественного совета, создаваемого в соответствии с Законом Республики Казахстан "Об общественных советах".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"Аппарат Мартукского районного маслихата" осуществляется первым руководителем – председателем районного маслихата (далее – председатель районного маслихата), который несет персональную ответственность за выполнение возложенных на ГУ "Аппарат Мартукского районного маслихата" задач и осуществление им своих полномочий.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ГУ "Аппарат Мартукского районного маслихата"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деятельностью ГУ "Аппарат Мартукского районного маслихата",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договоры, выдает доверенности,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заседания сессии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со статьей 22 Закона Республики Казахстан "О противодействии коррупции" принимает меры, направленные на противодействие коррупции в ГУ "Аппарат Мартукского районного маслихата", и несет дисциплинарную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районного маслихата в период его отсутствия осуществляется лицом, его замещающим в соответствии с действующим законодательством.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ГУ "Аппарат Мартукского районного маслихата"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"Аппарат Мартукского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Мартукского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ГУ "Аппарат Мартукского районного маслихата" относится к коммунальной собственности.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"Аппарат Мартукского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ГУ "Аппарат Мартукского районного маслихата" осуществляются в соответствии с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