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ecda" w14:textId="d26e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292 "Об утверждении бюджета Енбекского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апреля 2023 года № 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Енбекского сельского округа на 2023-2025 годы" от 29 декабря 2022 года № 292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Енбекского сельского округа на 2023-2025 годы согласно приложениям 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60 300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53 725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62 607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