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61e0" w14:textId="63f6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294 "Об утверждении бюджета сельского округа имени К. Жубанова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21 апреля 2023 года № 30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сельского округа имени К. Жубанова на 2023-2025 годы" от 29 декабря 2022 года № 294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имени К. Жубанова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51 045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51 664,7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-619,7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619,7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Жубанова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нематеиральных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