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08ab" w14:textId="6550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10 марта 2021 года № 17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июля 2023 года № 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маслихата"" от 10 марта 2021 года № 17 (зарегистрированное в Реестре государственной регистрации нормативных правовых актов под № 8113)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 действуют до 31 августа 2023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18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государственного учреждения "Аппарат Мугалжарского районного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зарегистрированным в Реестре государственной регистрации нормативных правовых актов № 16299 и определяет порядок оценки деятельности административных государственных служащих корпуса "Б" (далее – служащие корпуса "Б") аппарата маслихата.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руководителем структурного подразделения аппарата маслихата (далее – руководитель структурного подразделения), в том числе посредством информационной системы.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структурного подразделения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служащего корпуса "Б".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структурного подразделения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структурного подразделения при содействии всех заинтересованных лиц и сторон.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структурного подразделения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руководителем структурного подразделения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структурного подразделения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структурного подразделения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структурного подразделения,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структурного подразделения.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структурного подразделения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структурного подразделения, для каждого оцениваемого лица.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структурного подразделения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 структурного подразделения должны быть учтены результаты оценки метода 360, в том числе наименее выраженные компетенции служащего.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пункте 12 настоящей Методики.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организовывает деятельность калибровочной сессии.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структурного подразделения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4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Руководитель структурного подразделения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Руководитель структурного подразделения обеспечивает проведение заседания Комиссии в соответствии со сроками, согласованными с председателем Комиссии.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Руководитель структурного подразделения предоставляет на заседание Комиссии следующие документы: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Руководитель структурного подразделения ознакамливает служащего корпуса "Б" с результатами оценки в течение двух рабочих дней со дня ее завершения.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