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8d4d" w14:textId="f438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296 "Об утверждении бюджета Кумжарганского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26 июля 2023 года № 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Кумжарганского сельского округа на 2023-2025 годы" от 29 декабря 2022 года № 296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Кумжарганского сельского округа на 2023-2025 годысогласно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215 517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211 017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215 707,8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- 190,8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190,8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190,8 тысяч тенге;"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Кумжарганского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