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3ecf" w14:textId="b3b3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298 "Об утверждении бюджета села Мугалжар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июля 2023 года № 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села Мугалжар на 2023-2025 годы" от 29 декабря 2022 года № 298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Мугалжар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554 639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551 269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554 758,4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119,4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