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17b5f" w14:textId="9517b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Мугалжарского районного маслихата от 29 декабря 2022 года № 289 "Об утверждении бюджета Ащесайского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Мугалжарского районного маслихата Актюбинской области от 14 ноября 2023 года № 110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Мугалжарский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"Об утверждении бюджета Ащесайского сельского округа на 2023-2025 годы" от 29 декабря 2022 года № 289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Ащесайского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79 900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3 755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76 080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81 940,5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 -2 040,5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2 040,5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бюджетныхсредств – 2 040,5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Мугалжарского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Кадралин 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14 ноября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289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Ащесайского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потерпевшим, Фонд поддержки инфраструктуры образования и Специальный государственный фонд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-2 040,5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