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8261a" w14:textId="62826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29 декабря 2022 года № 292 "Об утверждении бюджета Енбекского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14 ноября 2023 года № 112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Енбекского сельского округа на 2023-2025 годы" от 29 декабря 2022 года № 292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Енбекского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73 145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5 566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75 452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-2 307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бюджета–2 307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бюджетныхсредств – 2 307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Кадралин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14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