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f97e" w14:textId="93bf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287 "Об утверждении бюджета города Жем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декабря 2023 года № 127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Жем на 2023-2025 годы" от 29 декабря 2022 года № 287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Жем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49 851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2 687 тысячтенге;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1 206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45 922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–50 131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Жем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аренды имущества находящейся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