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c5d51" w14:textId="7dc5d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Мугалжарского районного маслихата от 29 декабря 2022 года № 289 "Об утверждении бюджета Ащесайского сельского округа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Мугалжарского районного маслихата Актюбинской области от 15 декабря 2023 года № 129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Мугалжарский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Мугалжарского районного маслихата "Об утверждении бюджета Ащесайского сельского округа на 2023-2025 годы" от 29 декабря 2022 года № 289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Ащесайского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) доходы – 81 621,6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4 004,7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838,6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10,3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76 768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83 662,1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бюджета– -2 040,5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бюджета– 2 040,5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бюджетныхсредств – 2 040,5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Мугалжарского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Кадралин Б.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Мугалжарского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июля 2023 года 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Мугалжарского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29 декабря 2023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289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Ащесайского сельского округа на 2023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81 621,6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83 662,1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35 945,6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35 945,6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35 945,6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34 595,6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-2 040,5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