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3b03" w14:textId="4373b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29 декабря 2022 года № 293 "Об утверждении бюджета Журынского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15 декабря 2023 года № 132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Журынского сельского округа на 2023-2025 годы" от 29 декабря 2022 года № 293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Журынского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64 481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4 223 тысячтенге;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64 827,7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-346,7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346,7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346,7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Кадралин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Журынского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