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cf3b" w14:textId="a59c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29 декабря 2022 года № 299 "Об утверждении бюджета Талдысайского сельского округа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15 декабря 2023 года № 138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Талдысайского сельского округа на 2023-2025 годы" от 29 декабря 2022 года № 299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Талдысайского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183 810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2 137 тысячтенге;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181 589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184 052,8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-242,8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–242,8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