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d66ca" w14:textId="17d66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Мугалжарского районного бюджета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22 декабря 2023 года № 140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Казахстан,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Мугалжарский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Мугалжарский районный бюджет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17 631 691,4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12 397 725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38 333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21 567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5 174 066,4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18 696 846,1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- 173 266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22 152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195 418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891 888,7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-891 888,7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22 152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195 418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764 626,4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Мугалжарского районного маслихата Актюбинской области от 05.04.2024 </w:t>
      </w:r>
      <w:r>
        <w:rPr>
          <w:rFonts w:ascii="Times New Roman"/>
          <w:b w:val="false"/>
          <w:i w:val="false"/>
          <w:color w:val="000000"/>
          <w:sz w:val="28"/>
        </w:rPr>
        <w:t>№ 175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в районном бюджете на 2024 год распределение общей суммы поступлений от налогов в следующих размерах: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 с доходов, облагаемых источника выплаты – 100 %;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 – 100 %;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корпоративному подоходному налогу с юридических лиц, за исключением поступлений от организаций нефтяного сектора 100 %.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районном бюджете на 2024 год размер бюджетного изъятия в областной бюджет в размере 7 618 145 тысяч тенге;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2024 - 2026 годы"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2024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85 000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минимальный размер пенсии – 57 853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3 692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величина прожиточного минимума для исчисления размеров базовых социальных выплат – 43 407 тенге.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районном бюджете на 2024 год объемы субвенций, передаваемых из районного бюджета, бюджетам города, села, сельских округов в сумме 967 066 тысяч тенге, в том числе: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 акима города Кандыагаш - 305 000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 акима города Эмба – 71 829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 акима города Жем –53 439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 акима Аккемирского сельского округа – 44 239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 акима Батпаккольского сельского округа – 24 210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 акима Енбекского сельского округа – 67 412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 акима села Мугалжар – 62 195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 акима Ащесайского сельского округа– 35 382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 акима Егиндыбулакского сельского округа– 55 607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 акима сельского округа имени К.Жубанова– 35 006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 акима Журынского сельского округа– 45 806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 акима Каиндинского сельского округа– 24 842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 акима Кумжарганского сельского округа– 69 629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 акима Кумсайского сельского округа– 36 631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 акима Талдысайского сельского округа– 35 839 тысяч тенге.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районном бюджете на 2024 год поступление кредитов из республиканского бюджета: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 социальной поддержки специалистов.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кредитов определяется на основании постановления акимата района.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районном бюджете на 2024 год поступление целевых текущих трансфертов и трансфертов на развитие из республиканского бюджета: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и водоотведения в сельских населенных пунктах.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постановления акимата района.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районом бюджете на 2024 год поступление с областного бюджета целевые текущие трансферты и трансферты на развитие: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выплату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размещение государственного социального заказа внеправительственных организациях; 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обеспечение прав и улучшение качества жизни лиц с инвалидностью в Республике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субсидирование затрат работодателя на создание специальных рабочих мест для трудоустройства лиц с инвалидностью;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услуги по замене и настройке речевых процессоров к кохлеарнымимплантам;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развитие продуктивной занятости;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развитие системы квалификаций;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увеличение оплаты труда педагогов государственных организаций среднего и дополнительного образования в сфере физической культуры и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реализацию мероприятий по социальной и инженерной инфраструктуре в сельских населенных пунктах в рамках проекта "Ауыл – 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строительство и (или) реконструкцию жилья коммунального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 развитие и (или) обустройство инженерно-коммуникационной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 развитие социальной и инженерной инфраструктуры в сельских населенных пунктах в рамках проекта "Ауыл – 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 развитие коммунального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на развитие теплоэнергетической системы;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 развитие системы водоснабжения и водоотведения в сельских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на развитие газотранспортной системы;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на развитие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на финансирование приоритетных проектов транспортной инфраструктуры.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постановления акимата района.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резерв местного исполнительного органа района на 2024 год в сумме 256 047 тысяч тенге.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объем трансфертов, передаваемых из районного бюджета бюджетам города районного значения и сельских округов на 2024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перечень местных бюджетных программ, не подлежащих секвестру в процессе исполнения районного бюджета на 2024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вводится в действие с 1 января 2024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Мугалжарского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Кадралин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22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2023года № 140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Мугалжарский районный бюджет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Мугалжарского районного маслихата Актюбинской области от 05.04.2024 </w:t>
      </w:r>
      <w:r>
        <w:rPr>
          <w:rFonts w:ascii="Times New Roman"/>
          <w:b w:val="false"/>
          <w:i w:val="false"/>
          <w:color w:val="ff0000"/>
          <w:sz w:val="28"/>
        </w:rPr>
        <w:t>№ 175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17 631 691,4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12 397 725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3 239 421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3 033 855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1 912 284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1 912 284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7 107 806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7 099 219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 и Фонд поддержки инфраструктуры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5 174 066,4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5 174 066,4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5 174 066,4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18 696 846,1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1 848 463,4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701 094,4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648 886,4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224 475,4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1 057 069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1 954 505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1 605 658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1 605 658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1 027 136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1 490 050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415 402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связи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1 973 742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мер государственной поддержки субъектов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8 975 956,7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8 975 956,7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8 975 956,7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285 030,2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7 618 145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-173 266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-891 888,7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891 888,7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1 065 154,7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1 065 154,7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1 065 154,7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1 065 154,7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22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Мугалжарский районный бюджет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13 134 936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13 043 130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3 276 011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3 020 496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2 140 692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7 438 000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7 411 250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 и Фонд поддержки инфраструктуры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13 134 936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1 006 158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9 412 324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9 412 324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9 412 324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8 252 326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1 054 283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-171 286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-171 286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194 548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22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Мугалжарский районный бюджет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14 143 556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14 044 406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3 499 988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3 262 135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2 307 141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2 307 141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8 033 776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7 903 749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 и Фонд поддержки инфраструктуры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14 143 556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142 464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9 586 111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9 586 111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9 586 111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8 499 897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-171 286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-171 286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194 548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22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трансфертов передаваемых из районного бюджета бюджетам города районного значения и сельских округов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Мугалжарского районного маслихата Актюбинской области от 05.04.2024 </w:t>
      </w:r>
      <w:r>
        <w:rPr>
          <w:rFonts w:ascii="Times New Roman"/>
          <w:b w:val="false"/>
          <w:i w:val="false"/>
          <w:color w:val="ff0000"/>
          <w:sz w:val="28"/>
        </w:rPr>
        <w:t>№ 175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городКандыагаш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289 015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городЭмба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27 371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городЖем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Аккемирский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Батпаккольский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Мугалжар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Ащесайский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Егиндыбулакский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К.Жубанова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Журынский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53 576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Каиндинский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47 910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Кумжарганский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Кумсайский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Талдысайский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689 831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22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районного бюджета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и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195 694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