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c9de7" w14:textId="6fc9d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Темирского районного маслихата от 26 декабря 2022 года № 267 "Об утверждении Темирского районного бюджета на 2023–2025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Темирского района Актюбинской области от 24 апреля 2023 года № 10.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Темирский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26 декабря 2022 года № 267 "Об утверждении Темирского районного бюджета на 2023–2025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Темирский районный бюджет на 2023–2025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7 702 439,3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4 242 429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–114 066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23 000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3 322 944,3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8 386 791,1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-36 385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67 275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103 660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-647 966,8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647 966,8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67 275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103 660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684 351,8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Учесть в районном бюджете на 2023 год поступления целевых текущих трансфертов и трансфертов на развитие из Национального фонда Республики Казахстан и республиканского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развитие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развитие и (или) обустройство инженерно–коммуникационной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развитие системы водоснабжения и водоотведения в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развитие социальной и инженерной инфраструктуры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обеспечение прав и улучшение качества жизни лиц с инвалидностью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приобретение жилья коммунального жилищного фонда для социально уязвимых слоев населения.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района.".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Темирского районного маслихата от 24 апреля 2023 года №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Темирского районного маслихата от 26 декабря 2023 года № 267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Темирский районный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7702439,3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3322944,3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3322935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8386791,1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приютов, пунктов временного содержания для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1307404,6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1307404,6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1307404,6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1445694,5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1445694,5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1445694,5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-647966,8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647966,8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684351,8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684351,8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684351,8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