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389b" w14:textId="2c13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288 "Об утверждении бюджета Кенестуского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23 июня 2023 года № 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288 "Об утверждении бюджета Кенестуского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Кенестуского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61 260,8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Кенестуского сельского округа на 2023 год поступления целевых текущих трансфертов из районного бюджета в сумме 23 010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23 июня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