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548f1" w14:textId="ec548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в Темирском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24 июля 2023 года № 66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(зарегистрированно в Реестре государственной регистрации нормативных правовых актов под № 32894),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раздельных сходов местного сообщества в Темирском районе.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Темирского районного маслихата: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"Об утверждении Правил проведения раздельных сходов местного сообщества в Темирском районе Актюбинской области" от 19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 в Реестре государственной регистрации нормативных правовых актов под № 3792);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внесении изменений в решение Темирского районного маслихата Актюбинской области от 19 февраля 2014 года № 171 "Об утверждении Правил проведения раздельных сходов местного сообщества в Темирском районе" от 30 ноября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Темирского районного маслихата от 24 июля 2023 года № 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в Темирском районе 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(зарегистрированно в Реестре государственной регистрации нормативных правовых актов под № 32894) и устанавливают порядок проведения раздельных сходов местного сообщества жителей города районного значения, села, поселка,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города районного значения, села, поселка, сельского округа, микрорайона, улицы, многоквартирного жилого дома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города районного значения, села, поселка, сельского округа подразделяется на участки (села, микрорайоны, улицы, многоквартирные жилые дома).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города районного значения, сельского округа созывается и организуется проведение раздельного схода местного сообщества в пределах села, микрорайона, улицы, многоквартирного жилого дома.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города районного значения,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города районного значения,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города районного значения,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количественном составе от 100 жителей 1 представитель.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сел, микрорайона, улиц, многоквартирных жилых домов для участия в сходе местного сообщества определяется на основе принципа равного представительства от жителей села, микрорайона, улицы, многоквартирного жилого дома.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соответствующего города районного значения, сельского округа для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