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7038" w14:textId="1127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287 "Об утверждении бюджета Жаксымайского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9 августа 2023 года № 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287 "Об утверждении бюджета Жаксымайского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Жаксымайского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129 809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122 353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23 597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129 879,7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Жаксымайского сельского округа на 2023 год поступления целевых текущих трансфертов из областного бюджета в сумме 74 951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9 августа 2023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