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888b" w14:textId="3958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Темирского районного маслихата от 29 декабря 2022 года № 293 "Об утверждении бюджета города Темира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9 августа 2023 года № 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293 "Об утверждении бюджета города Темира на 2023–2025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Темира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161 675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22 913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176 641,2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133,2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9 августа 2023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