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af0c3" w14:textId="f8af0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Темирского районного маслихата от 29 декабря 2022 года № 287 "Об утверждении бюджета Жаксымайского сельского округа на 2023–2025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14 ноября 2023 года № 96.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29 декабря 2022 года № 287 "Об утверждении бюджета Жаксымайского сельского округа на 2023–2025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Жаксымайского сельского округа на 2023–2025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122 808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7 720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114 838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23 597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122 878,7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бюджете Жаксымайского сельского округа на 2023 год поступления целевых текущих трансфертов из районного бюджета в сумме 16 290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Жаксымайского сельского округа.".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14 ноября 2023 года № 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29 декабря 2022 года № 287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Жаксымайского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