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b493" w14:textId="46eb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Темирского районного маслихата от 26 декабря 2022 года № 267 "Об утверждении Темирского районного бюджета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декабря 2023 года № 116.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Темирский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7 342 460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4 148 045,7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3 184 000,3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8 026 811,8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103 660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-688 249,8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688 249,8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107 558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103 660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684 351,8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15 декабря 2023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26 декабря 2023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