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3dafb" w14:textId="093da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29 декабря 2022 года № 286 "Об утверждении бюджета Алтыкарасуского сельского округа на 2023–2025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20 декабря 2023 года № 120.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29 декабря 2022 года № 286 "Об утверждении бюджета Алтыкарасуского сельского округа на 2023–2025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Алтыкарасуского сельского округа на 2023–2025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65 643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61 330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31 889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66 639,1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государственных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- 996,1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996,1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996,1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Алтыкарасуского сельского округа на 2023 год поступления целевых текущих трансфертов из районного бюджета в сумме 29 441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Алтыкарасуского сельского округа.".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20 декабря 2023 года 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29 декабря 2022 года № 286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Алтыкарасуского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