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2f70" w14:textId="9862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289 "Об утверждении бюджета Кенкиякского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декабря 2023 года № 123.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289 "Об утверждении бюджета Кенкиякского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Кенкиякского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144 701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159 322,1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-14 621,1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14 621,1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14 621,1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Кенкиякского сельского округа на 2023 год поступления целевых текущих трансфертов из районного бюджета в сумме 8 844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оснавании решения акима Кенкиякского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декабря 2023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подохлдный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