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7f9c" w14:textId="aff7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для населения на сбор, транспортировку, сортировку и захоронение твердых бытовых отходов по Темирскому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25 декабря 2023 года № 135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Темирскому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для населения на сбор, транспортировку, сортировку и захоронение твердых бытовых отходов по Темирскому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24 июля 2023 года № 65 "Об утверждении норм образования и накопления коммунальных отходов по Темирскому району".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25 декабря 2023 года № 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Темирскому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на расчетную единицу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учерждения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Учерждения,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учерждения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учерждения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квадратный метр.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25 декабря 2023 года № 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Темирскому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 (без НДС)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