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4c6d3" w14:textId="144c6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Алтыкарасуского сельского округа на 2024–2026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28 декабря 2023 года № 143.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Алтыкарасуского сельского округа на 2024–2026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54 673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6 405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48 068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29 686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56 259,7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-1 586,7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1 586,7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1 586,7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Темирского районного маслихата Актюбинской области от 30.04.2024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Алтыкарасуского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 и нематериальных активов,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2024–2026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пенсий – 57 853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43 407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соответствий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25 декабря 2023 года № 129 "Об утверждений Темирского районного бюджета на 2024–2026 годы" на 2024 год предусмотрен объем субвенций передаваемых из районного бюджета в бюджет Алтыкарасуского сельского округа в сумме 29 686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Алтыкарасуского сельского округа на 2024 год поступления целевых текущих трансфертов из районного бюджета в сумме 18 295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Алтыкарасуского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Темирского районного маслихата Актюбинской области от 30.04.2024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Алтыкарасуского сельского округа на 2024 год поступления целевых текущих трансфертов из республиканского бюджета в сумме 87 тысяч тенге.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оснований решения акима Алтыкарасуского сельского округа.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28 декабря 2023 года № 143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Алтыкарасуского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Темирского районного маслихата Актюбинской области от 30.04.2024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Темирского районного маслихата от 28 декабря 2023 года № 143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Алтыкарасуского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Темирского районного маслихата от 28 декабря 2023 года № 143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Алтыкарасуского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