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5fb9" w14:textId="8685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Жаксымайского сельского округа на 2024–2026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декабря 2023 года № 144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Темирский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Жаксымайского сельского округа на 2024–2026 годы согласно приложениям 1, 2 и 3 к настоящему решению,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68 099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51 289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15 996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70 711,7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2612,7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2612,7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Жаксымайского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взносы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 и нематериальных активов,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2024–2026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57 853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25 декабря 2023 года № 129 "Об утверждении Темирского районного бюджета на 2024–2026 годы" на 2024 год предусмотрен объем субвенции, передаваемых из районного бюджету в бюджету Жаксымайского сельского округа в сумме 15996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Жаксымайского сельского округа на 2024 год поступления целевых текущих трансфертов из районного бюджета в сумме 35 229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Жаксымайского сельского округа на 2024 год поступления целевых текущих трансфертов из республиканского бюджета в сумме 64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Жаксымайского сельского округа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Темирского районного маслихата Актюбинской области от 30.04.2024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Темирского районного маслихата от 28 декабря 2023 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Темирского районного маслихата от 28 декабря 2023 года 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