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0755e" w14:textId="d1075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Кенкиякского сельского округа на 2024–2026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28 декабря 2023 года № 146.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Кенкиякского сельского округа на 2024–2026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97 480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65 230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27 650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16 332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103 155,7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- 5 675,7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5 675,7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5 675,7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Темирского районного маслихата Актюбинской области от 26.06.2024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Кенкиякского сельского округа зачисляются следующие: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2024-2026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57 853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43 407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25 декабря 2023 года № 129 "Об утверждении Темирского районного бюджета на 2024–2026 годы" на 2024 год предусмотрен объем субвенции, передаваемых из районного бюджета в бюджет Кенкиякского сельского округа в сумме 16 332 тысяча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Кенкиякского сельского округа на 2024 год поступления целевых текущих трансфертов из районного бюджета в сумме 11 180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Кенкиякского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Темирского районного маслихата Актюбинской области от 26.06.2024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Кенкиякского сельского округа на 2024 год поступления целевых текущих трансфертов из республиканского бюджета в сумме 138 тысяча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оснавании решения акима Кенкиякского сельского округа.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28 декабря 2023 года № 146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Кенкиякского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Темирского районного маслихата Актюбинской области от 26.06.2024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подохлдный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Темирского районного маслихата от 28 декабря 2023 года № 146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Кенкиякского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Темирского районного маслихата от 28 декабря 2023 года № 146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Кенкиякского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