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fe79" w14:textId="47ff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от 16 марта 2023 года № 45 "Об утверждении методики оценки деятельности административных государственных служащих корпуса "Б" местных исполнительных органов Темиского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24 августа 2023 года № 171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16 марта 2023 года № 45 "Об утверждении методики оценки деятельности административных государственных служащих корпуса "Б" местных исполнительных органов Темирского района"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Темирского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24 августа 2023 года 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Темирского района от 16 марта 2023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Темирского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Темирского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Е-1, Е-2, Е-R-1;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Методики,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Методики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  Ф.И.О. руководителя структурного подразделения___________________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  Ф.И.О. оцениваемого служащего __________________________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