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5074" w14:textId="1945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Аксайского сельского округа от 14 апреля № 17 "Об установлении карантина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Аксайского сельского округа Темирского района Актюбинской области от 31 мая 2023 года № 22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</w:t>
      </w:r>
      <w:r>
        <w:rPr>
          <w:rFonts w:ascii="Times New Roman"/>
          <w:b w:val="false"/>
          <w:i w:val="false"/>
          <w:color w:val="000000"/>
          <w:sz w:val="28"/>
        </w:rPr>
        <w:t xml:space="preserve">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ветеринарно-саниторного инспектора Темирской районной территориальной инспекции Комитета ветеринарного контроля и надзора Министерства сельского хозяйства Республики Казахстан от 30 мая 2023 года № 2-14-07/132 аким Аксайского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Аксайского сельского округа от 14 апреля 2023 года № 17 "Об установлении карантина" (опубликованного в эталонном контрольном банке нормативных правовых актов Республики Казахстан от 12 мая 2023 года).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Аксайского сельского округа Темирского района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решения на интернет-ресурсах акимата Темирского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Аксайского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