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53a2" w14:textId="a6c5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26 марта 2018 года № 182 "Об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21 апреля 2023 года № 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26 марта 2018 года № 182 "Об утверждении методики оценки деятельности административных государственных служащих корпуса "Б" государственного учреждения "Аппарат Уилского районного маслихата" (зарегистрировано в Реестре государственной регистрации нормативных правовых актов № 3-11-126)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Уилского районного маслихата", утвержденную указанным решением изложить в новой редакции.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Уилского районного маслихата от 21 апреля 2023 года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Уилского районного маслихата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Уилского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3-11-126)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Уилского районного маслихата" (далее - аппарат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входит ведение работы кадровой службы, главным специалистом аппарата маслихата (далее – главный специалист),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руководителем отдела в индивидуальном плане работы главного специалиста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главного специалиста.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главным специалистом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