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c7af" w14:textId="97fc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Актюбинской области от 29 декабря 2022 года № 208 "Об утверждении бюджетов сельских округов Уилского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18 июля 2023 года №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Актюбинской области "Об утверждении бюджетов сельских округов Уилского района на 2023-2025 годы" от 29 декабря 2022 года № 208 (зарегистрированное в Реестре государственной регистрации нормативных правовых актов № 177089)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Уилского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175 032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161 228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175 041,3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9,3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сельского округа имени Шыганака Берсиева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66 551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63 482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Коптогайского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61 543,5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57 569,5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61 711,6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168,1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168,1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Саралжинского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64 488,4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60 404,4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64 707,1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218,7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218,7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Учесть в бюджетах сельских округов на 2023 год поступление целевых текущих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услуги по обеспечению деятельности акима города районного значения, села, поселка, сельского округа – 15 868,4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Уилскому сельскому округу – 4 662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Сельскому округу имени Ш.Берсиева – 1 716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Караойскому сельскому округу – 1 695,1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Коптогайскому сельскому округу – 2 175,5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Сарбийскому сельскому округу – 1 729,6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Кайындинскому сельскому округу – 1 838,8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Саралжинскому сельскому округу – 2 051,4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освещение улиц в населенных пунктах – 50 348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Уилскому сельскому округу – 29 780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Сельскому округу имени Ш.Берсиева – 10 850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Караойскому сельскому округу – 6 618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Коптогайскому сельскому округу – 2 000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Кайындинскому сельскому округу – 600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Саралжинскому сельскому округу – 500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обеспечение санитарии населенных пунктов – 500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имени Ш.Берсиева – 500 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содержание мест захоронений и погребение безродных – 1 000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Кайындинскому сельскому округу – 1 000 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благоустройство и озеленение населенных пунктов – 77 103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Уилскому сельскому округу – 25 580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Сельскому округу имени Ш.Берсиева – 14 360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Караойскому сельскому округу – 3 492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Коптогайскому сельскому округу – 7 681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Сарбийскому сельскому округу – 5 560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Саралжинскому сельскому округу – 20 430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организацию водоснабжения населенных пунктов – 3 650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Караойскому сельскому округу – 2 500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Сарбийскому сельскому округу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Саралжинскому сельскому округу – 900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капитальные расходы государственного органа – 2 465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Уилскому сельскому округу –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имени Ш.Берсиева – 175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Коптогайскому сельскому округу – 1 275 тысяч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Кайындинскому сельскому округу – 295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обеспечение функционирования автомобильных дорог в городах районного значения, селах, поселках, сельских округах – 5 180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Уилскому сельскому округу – 5 180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на капитальный и средний ремонт автомобильных дорог в городах районного значения, селах, поселках, сельских округах – 69 544,3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Кайындинскому сельскому округу – 69 544,3 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решений аппаратов акимов сельских округов.".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2023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18 июля 2023 года № 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29 декабря 2022 года № 208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Уилского районного маслихата от 18 июля 2023 года № 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Уилского районного маслихата от 29 декабря 2022 года № 208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Шыганака Берсиева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Уилского районного маслихата от 18 июля 2023 года № 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Уилского районного маслихата от 29 декабря 2022 года № 208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57 569,5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Уилского районного маслихата от 18 июля 2023 года № 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Уилского районного маслихата от 29 декабря 2022 года № 208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60 404,4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