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3787" w14:textId="5b13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от 26 декабря 2022 года № 194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31 августа 2023 года № 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26 декабря 2022 года № 194 " 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на 2023 год" (зарегистрировано в Реестре государственной регистрации нормативных правовых актов Республики Казахстан под № 176376)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Республики Казахстан под № 183404)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Республики Казахстан под № 85702),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 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