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c8f21" w14:textId="8ec8f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бюджетов сельских округов Уилского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Уилского районного маслихата Актюбинской области от 25 декабря 2023 года № 104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Уилский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Уилского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272 777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29 896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242 230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272 777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Уилского сельского округа на 2024 год объемы субвенций, передаваемых из районного бюджета в сумме – 69 888 тысяч тенге. 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сельского округа имени Шыганака Берсиева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100 658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4 019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неналоговое поступления – 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96 624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100 658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сельского округа имени Шыганака Берсиева на 2024 год объемы субвенций, передаваемых из районного бюджета в сумме – 33 859 тысяч тенге. 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Караойского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76 422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1 770 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287 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74 365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76 422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Караойского сельского округа на 2024 год объемы субвенций, передаваемых из районного бюджета в сумме – 34 178 тысяч тенге. 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Коптогайского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76 699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3 914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71 977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76 699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бюджете Коптогайского сельского округа на 2024 год объемы субвенций, передаваемых из районного бюджета в сумме – 37 674 тысяч тенге. 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Сарбийского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74 575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4 798 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436 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69 341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74 575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 в бюджете Сарбийского сельского округа на 2024 год объемы субвенций, передаваемых из районного бюджета в сумме – 36 052 тысяч тенге. 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Кайындинского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89 371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87 616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89 371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 в бюджете Кайындинского сельского округа на 2024 год объемы субвенций, передаваемых из районного бюджета в сумме – 34 774 тысяч тенге. 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Саралжинского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92 928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1 693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88 563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92 928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Учесть в бюджете Саралжинского сельского округа на 2024 год объемы субвенций, передаваемых из районного бюджета в сумме – 35 530 тысяч тенге.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Учесть в бюджетах сельских округов на 2024 год поступление целевых текущих трансфертов из районного бюджета: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освещение улиц в населенных пунктах – 66 523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Уилскому сельскому округу – 29 016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Сельскому округу имени Ш.Берсиева – 2 320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Караойскому сельскому округу – 3 164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Коптогайскому сельскому округу – 6 245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Сарбийскому сельскому округу – 2 779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Кайындинскому сельскому округу – 20 899 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Саралжинскому сельскому округу – 2 100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 обеспечение санитарии населенных пунктов – 8 660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Уилскому сельскому округу – 1 800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Сельскому округу имени Ш.Берсиева – 800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Караойскому сельскому округу – 1 400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Коптогайскому сельскому округу – 1 700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Сарбийскому сельскому округу – 1 010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Кайындинскому сельскому округу – 750 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Саралжинскому сельскому округу – 1 200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благоустройство и озеленение населенных пунктов – 350 421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Уилскому сельскому округу – 139 899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Сельскому округу имени Ш.Берсиева – 49 072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Караойскому сельскому округу – 35 550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Коптогайскому сельскому округу – 21 281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Сарбийскому сельскому округу – 29 165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Кайындинскому сельскому округу – 25 794 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Саралжинскому сельскому округу – 49 660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капитальные расходы государственного органа – 584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Сарбийскому сельскому округу – 258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Кайындинскому сельскому округу – 326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обеспечение функционирования автомобильных дорог в городах районного значения, селах, поселках, сельских округах – 22 000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Уилскому сельскому округу – 1 500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имени Ш.Берсиева – 10 500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Коптогайскому сельскому округу – 5 000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Кайындинскому сельскому округу – 5 000 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решений аппаратов акимов сельских округов.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Учесть в бюджетах сельских округов на 2024 год поступление целевых текущих трансфертов из районного бюджета: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услуги по обеспечению деятельности акима города районного значения, села, поселка, сельского округа – 573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Уилскому сельскому округу – 127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Сельскому округу имени Ш.Берсиева – 73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Караойскому сельскому округу – 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Коптогайскому сельскому округу – 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Сарбийскому сельскому округу – 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Кайындинскому сельскому округу – 73 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Саралжинскому сельскому округу – 73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решений аппаратов акимов сельских округов.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Настоящее решение вводится в действие с 1 января 2024 года. 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Уилского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Займолдин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Уилского районного маслихата от 25 декабря 2023 года № 104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Уилского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242 230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Уилского районного маслихата от 25 декабря 2023 года № 104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Уилского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Уилского районного маслихата от 25 декабря 2023 года № 104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Уилского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Уилского районного маслихата от 25 декабря 2023 года № 104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Шыганака Берсиева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Уилского районного маслихата от 25 декабря 2023 года № 104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Шыганака Берсиева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Уилского районного маслихата от 25 декабря 2023 года № 104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Шыганака Берсиева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Уилского районного маслихата от 25 декабря 2023 года № 104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Караойского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Уилского районного маслихата от 25 декабря 2023 года № 104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Караойского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Уилского районного маслихата от 25 декабря 2023 года № 104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Караойского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Уилского районного маслихата от 25 декабря 2023 года № 104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Коптогайского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Уилского районного маслихата от 25 декабря 2023 года № 104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Коптогайского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Уилского районного маслихата от 25 декабря 2023 года № 104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Коптогайского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22 695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Уилского районного маслихата от 25 декабря 2023 года № 104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Сарбийского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Уилского районного маслихата от 25 декабря 2023 года № 104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Сарбийского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Уилского районного маслихата от 25 декабря 2023 года № 104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Сарбийского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Уилского районного маслихата от 25 декабря 2023 года № 104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Кайындинского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Уилского районного маслихата от 25 декабря 2023 года № 104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Кайындинского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 Уилского районного маслихата от 25 декабря 2023 года № 104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Кайындинского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Уилского районного маслихата от 25 декабря 2023 года № 104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Саралжинского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 Уилского районного маслихата от 25 декабря 2023 года № 104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Саралжинского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 Уилского районного маслихата от 25 декабря 2023 года № 104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Саралжинского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