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6435" w14:textId="6f46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Коптогайского сельского округа Уилского района Актюбинской области от 17 ноября 2023 года № 39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Коптогайского сельского округа Уилского района Актюбинской области от 29 декабря 2023 года № 43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исполняющего обязанности главного государственного ветеринарного- 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27 декабря 2023 года № 2-13/206,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на территории крестъянского хозяйства "Самғат" села Амангельды Коптогайского сельского округа Уилского района в связи с выполнением комплекса ветеринарных мероприятий по ликвидации заболевания эмфизематозный карбункул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Коптогайского сельского округа Уилского района Актюбинской области от 17 ноября 2023 года № 39 "Об установлении карантина".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Коптогайского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