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10236" w14:textId="45102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Хромтауского районного маслихата от 30 декабря 2022 года № 315 "Об утверждении бюджета города Хромтау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Хромтауского районного маслихата Актюбинской области от 14 апреля 2023 года № 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Хромтауского районного маслихата "Об утверждении бюджета города Хромтау на 2023-2025 годы" от 30 декабря 2022 года № 315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Хромтау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1 619 653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127 490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–25 000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1 467 163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- 1 619 653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Хромтауского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Болатов Э. 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Хромтауского районного маслихата от 14 апреля 2023 года № 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Хромтауского районного маслихата № 315 от 30 декабря 2022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Хромтау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1 619 653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1 467 163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1 467 163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1 467 163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1 619 653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акима,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1 177 125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1 177 125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1 177 125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246 063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