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2780" w14:textId="dcf2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2022 года № 317 "Об утверждении бюджета Акжарского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14 апреля 2023 года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Акжарского сельского округа на 2023-2025годы" от 30 декабря 2022 года № 317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77 235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67 985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14 апреля 2023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317 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