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24fd" w14:textId="d712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325 "Об утверждении бюджета Кызылсуского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14 апреля 2023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Кызылсуского сельского округа на 2023-2025 годы" от 30 декабря 2022 года № 325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-8 651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8 651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8 651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14 апреля 2023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325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