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3494" w14:textId="e3b3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320 "Об утверждении бюджета сельского округа Дөң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сельского округа Дөң на 2023-2025 годы" от 30 декабря 2022 года № 320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Дөң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106 110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7 307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