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808d" w14:textId="7958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326 "Об утверждении бюджета села Никельтау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июля 2023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села Никельтау на 2023-2025 годы" от 30 декабря 2022 года № 326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Никельтау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58 823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27 июля 2023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326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