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a9a8" w14:textId="d2ca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Хромтауского районного маслихата от 27 августа 2021 года № 89 "Об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31 октября 2023 года № 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27 августа 2021 года № 89 "Об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Хромтауского районного маслихата", утвержденной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31 октября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августа 2021 года № 89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Хромтауского районного маслихата"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Хромтауского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Хромтауского районного маслихата" (далее - аппарат маслихата).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утверждается районным маслихатом на основе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с учетом специфики деятельности Аппарата Хромтауского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Е-2, Е-3 (руководители структурных подразделений);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квратал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