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2165" w14:textId="8592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318 "Об утверждении бюджета села Аккудык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ноября 2023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села Аккудык на 2023-2025 годы" от 30 декабря 2022 года № 318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Аккудык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47 973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ноября 2023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318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