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0e29" w14:textId="6510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Хромтауского районного маслихата от 30 декабря 2022 года № 321 "Об утверждении бюджета Коктауского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Коктауского сельского округа на 2023-2025 годы" от 30 декабря 2022 года № 321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180 245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321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БюджетКоктауского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