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7e33" w14:textId="0167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324 "Об утверждении бюджета села Кудыксайского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ноября 2023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Кудыксайского сельского округа на 2023-2025 годы" от 30 декабря 2022 года №324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Кудыксайского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81 842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78 962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81 842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ноября 2023 года №89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Кудыксайского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