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efa8" w14:textId="e4fe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349 "Об утверждении бюджета Бершугирского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мая 2023 года № 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349 "Об утверждении бюджета Бершугирского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Бершугирского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3 мая 2023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