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2ebf" w14:textId="7832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353 "Об утверждении бюджета Кишикумского сельского округа на 2023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мая 2023 года № 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353 "Об утверждении бюджета Кишикумского сельского округа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Кишикумского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57163,0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73159,5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15996,5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15996,5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3 мая 2023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