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6bf56" w14:textId="416bf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29 декабря 2022 года № 355 "Об утверждении бюджета Монкебийского сельского округа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3 мая 2023 года № 43.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29 декабря 2022 года № 355 "Об утверждении бюджета Монкебийского сельского округа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Монкебийского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44470,8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- 2071,0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продажи основного капитала – 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- 42319,8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- 44801,7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-330,9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330,9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330,9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 в бюджете Монкебийского сельского округа на 2023 год поступление текущего целевого трансферта из районного бюджета в сумме 42319,8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текущего целевого трансферта определяется на основании решения акима Монкебийского сельского округа.";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3 мая 2023 года № 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29 декабря 2022 года № 355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Монкебийского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индивидуальный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