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7ea0" w14:textId="4c37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2022 года № 357 "Об утверждении бюджета Шалкарского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3 мая 2023 года № 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2022 года № 357 "Об утверждении бюджета Шалкарского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Шалкарского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53507,0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- 1967,0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51524,0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54168,2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661,2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 в бюджете Шалкарского сельского округа на 2023 год поступление текущего целевого трансферта из районного бюджета в сумме 51524,0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Шалкарского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3 мая 2023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